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3E" w:rsidRPr="00EB3896" w:rsidRDefault="002A053E" w:rsidP="00144E38">
      <w:pPr>
        <w:spacing w:before="0" w:line="240" w:lineRule="auto"/>
        <w:ind w:right="-330"/>
        <w:rPr>
          <w:rFonts w:asciiTheme="minorHAnsi" w:hAnsiTheme="minorHAnsi"/>
          <w:sz w:val="22"/>
          <w:szCs w:val="22"/>
        </w:rPr>
      </w:pPr>
      <w:r w:rsidRPr="00EB3896">
        <w:rPr>
          <w:rFonts w:asciiTheme="minorHAnsi" w:hAnsiTheme="minorHAnsi"/>
          <w:sz w:val="22"/>
          <w:szCs w:val="22"/>
        </w:rPr>
        <w:t xml:space="preserve">Race organisation like true love rarely runs true… and so it proved for the 2014 Will </w:t>
      </w:r>
      <w:proofErr w:type="spellStart"/>
      <w:r w:rsidRPr="00EB3896">
        <w:rPr>
          <w:rFonts w:asciiTheme="minorHAnsi" w:hAnsiTheme="minorHAnsi"/>
          <w:sz w:val="22"/>
          <w:szCs w:val="22"/>
        </w:rPr>
        <w:t>Ramsbotham</w:t>
      </w:r>
      <w:proofErr w:type="spellEnd"/>
      <w:r w:rsidRPr="00EB3896">
        <w:rPr>
          <w:rFonts w:asciiTheme="minorHAnsi" w:hAnsiTheme="minorHAnsi"/>
          <w:sz w:val="22"/>
          <w:szCs w:val="22"/>
        </w:rPr>
        <w:t xml:space="preserve"> </w:t>
      </w:r>
      <w:proofErr w:type="spellStart"/>
      <w:r w:rsidRPr="00EB3896">
        <w:rPr>
          <w:rFonts w:asciiTheme="minorHAnsi" w:hAnsiTheme="minorHAnsi"/>
          <w:sz w:val="22"/>
          <w:szCs w:val="22"/>
        </w:rPr>
        <w:t>Badgerstone</w:t>
      </w:r>
      <w:proofErr w:type="spellEnd"/>
      <w:r w:rsidRPr="00EB3896">
        <w:rPr>
          <w:rFonts w:asciiTheme="minorHAnsi" w:hAnsiTheme="minorHAnsi"/>
          <w:sz w:val="22"/>
          <w:szCs w:val="22"/>
        </w:rPr>
        <w:t xml:space="preserve"> Relays. But the sun shone, the atmosphere was wonderful and the running fast and furious - with Willie Gaunt giving a wonderful talk at the start of the event reminding us to make the most of every day. </w:t>
      </w:r>
    </w:p>
    <w:p w:rsidR="009A0183" w:rsidRPr="00EB3896" w:rsidRDefault="009A0183" w:rsidP="00144E38">
      <w:pPr>
        <w:spacing w:before="0" w:line="240" w:lineRule="auto"/>
        <w:ind w:right="-330"/>
        <w:rPr>
          <w:rFonts w:asciiTheme="minorHAnsi" w:hAnsiTheme="minorHAnsi"/>
          <w:sz w:val="22"/>
          <w:szCs w:val="22"/>
        </w:rPr>
      </w:pPr>
    </w:p>
    <w:p w:rsidR="00555AED" w:rsidRPr="00EB3896" w:rsidRDefault="002A053E" w:rsidP="00144E38">
      <w:pPr>
        <w:spacing w:before="0" w:line="240" w:lineRule="auto"/>
        <w:ind w:right="-330"/>
        <w:rPr>
          <w:rFonts w:asciiTheme="minorHAnsi" w:hAnsiTheme="minorHAnsi"/>
          <w:sz w:val="22"/>
          <w:szCs w:val="22"/>
        </w:rPr>
      </w:pPr>
      <w:proofErr w:type="gramStart"/>
      <w:r w:rsidRPr="00EB3896">
        <w:rPr>
          <w:rFonts w:asciiTheme="minorHAnsi" w:hAnsiTheme="minorHAnsi"/>
          <w:sz w:val="22"/>
          <w:szCs w:val="22"/>
        </w:rPr>
        <w:t>My apologies for everything that didn’t run smoothly – all of which was my fault.</w:t>
      </w:r>
      <w:proofErr w:type="gramEnd"/>
      <w:r w:rsidRPr="00EB3896">
        <w:rPr>
          <w:rFonts w:asciiTheme="minorHAnsi" w:hAnsiTheme="minorHAnsi"/>
          <w:sz w:val="22"/>
          <w:szCs w:val="22"/>
        </w:rPr>
        <w:t xml:space="preserve"> My gratitude to all of the helpers who</w:t>
      </w:r>
      <w:r w:rsidR="00555AED" w:rsidRPr="00EB3896">
        <w:rPr>
          <w:rFonts w:asciiTheme="minorHAnsi" w:hAnsiTheme="minorHAnsi"/>
          <w:sz w:val="22"/>
          <w:szCs w:val="22"/>
        </w:rPr>
        <w:t xml:space="preserve"> did all of the jobs that made the event so wonderful - none of which involved me! </w:t>
      </w:r>
    </w:p>
    <w:p w:rsidR="009A0183" w:rsidRPr="00EB3896" w:rsidRDefault="009A0183" w:rsidP="00144E38">
      <w:pPr>
        <w:spacing w:before="0" w:line="240" w:lineRule="auto"/>
        <w:ind w:right="-330"/>
        <w:rPr>
          <w:rFonts w:asciiTheme="minorHAnsi" w:hAnsiTheme="minorHAnsi"/>
          <w:sz w:val="22"/>
          <w:szCs w:val="22"/>
        </w:rPr>
      </w:pPr>
    </w:p>
    <w:p w:rsidR="002A053E" w:rsidRPr="00EB3896" w:rsidRDefault="002A053E" w:rsidP="00144E38">
      <w:pPr>
        <w:spacing w:before="0" w:line="240" w:lineRule="auto"/>
        <w:ind w:right="-330"/>
        <w:rPr>
          <w:rFonts w:asciiTheme="minorHAnsi" w:hAnsiTheme="minorHAnsi"/>
          <w:sz w:val="22"/>
          <w:szCs w:val="22"/>
        </w:rPr>
      </w:pPr>
      <w:r w:rsidRPr="00EB3896">
        <w:rPr>
          <w:rFonts w:asciiTheme="minorHAnsi" w:hAnsiTheme="minorHAnsi"/>
          <w:sz w:val="22"/>
          <w:szCs w:val="22"/>
        </w:rPr>
        <w:t>Massive thanks to the following individuals:</w:t>
      </w:r>
    </w:p>
    <w:p w:rsidR="00555AED" w:rsidRPr="00EB3896" w:rsidRDefault="00555AED" w:rsidP="00144E38">
      <w:pPr>
        <w:spacing w:before="0" w:line="240" w:lineRule="auto"/>
        <w:ind w:right="-330"/>
        <w:rPr>
          <w:rFonts w:asciiTheme="minorHAnsi" w:hAnsiTheme="minorHAnsi"/>
          <w:sz w:val="22"/>
          <w:szCs w:val="22"/>
        </w:rPr>
      </w:pPr>
    </w:p>
    <w:p w:rsidR="002A053E" w:rsidRPr="00EB3896" w:rsidRDefault="002A053E" w:rsidP="00144E38">
      <w:pPr>
        <w:spacing w:before="0" w:line="240" w:lineRule="auto"/>
        <w:ind w:right="-330"/>
        <w:rPr>
          <w:rFonts w:asciiTheme="minorHAnsi" w:hAnsiTheme="minorHAnsi"/>
          <w:sz w:val="22"/>
          <w:szCs w:val="22"/>
        </w:rPr>
      </w:pPr>
      <w:r w:rsidRPr="00EB3896">
        <w:rPr>
          <w:rFonts w:asciiTheme="minorHAnsi" w:hAnsiTheme="minorHAnsi"/>
          <w:sz w:val="22"/>
          <w:szCs w:val="22"/>
        </w:rPr>
        <w:t>Alison and Graham Weston for driving the organisation forward</w:t>
      </w:r>
    </w:p>
    <w:p w:rsidR="002A053E" w:rsidRPr="00EB3896" w:rsidRDefault="002A053E" w:rsidP="00144E38">
      <w:pPr>
        <w:spacing w:before="0" w:line="240" w:lineRule="auto"/>
        <w:ind w:right="-330"/>
        <w:rPr>
          <w:rFonts w:asciiTheme="minorHAnsi" w:hAnsiTheme="minorHAnsi"/>
          <w:sz w:val="22"/>
          <w:szCs w:val="22"/>
        </w:rPr>
      </w:pPr>
      <w:r w:rsidRPr="00EB3896">
        <w:rPr>
          <w:rFonts w:asciiTheme="minorHAnsi" w:hAnsiTheme="minorHAnsi"/>
          <w:sz w:val="22"/>
          <w:szCs w:val="22"/>
        </w:rPr>
        <w:t>Anne Buckley and Willie Gaunt for starting the races and prize giving</w:t>
      </w:r>
    </w:p>
    <w:p w:rsidR="002A053E"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 xml:space="preserve">Dave and Eileen </w:t>
      </w:r>
      <w:proofErr w:type="spellStart"/>
      <w:r w:rsidRPr="00EB3896">
        <w:rPr>
          <w:rFonts w:asciiTheme="minorHAnsi" w:hAnsiTheme="minorHAnsi"/>
          <w:sz w:val="22"/>
          <w:szCs w:val="22"/>
        </w:rPr>
        <w:t>Woodhead</w:t>
      </w:r>
      <w:proofErr w:type="spellEnd"/>
      <w:r w:rsidRPr="00EB3896">
        <w:rPr>
          <w:rFonts w:asciiTheme="minorHAnsi" w:hAnsiTheme="minorHAnsi"/>
          <w:sz w:val="22"/>
          <w:szCs w:val="22"/>
        </w:rPr>
        <w:t xml:space="preserve"> for insightful comments and photography</w:t>
      </w:r>
    </w:p>
    <w:p w:rsidR="00186CC1"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Paul Wood for much help behind the scenes</w:t>
      </w:r>
    </w:p>
    <w:p w:rsidR="00186CC1" w:rsidRPr="00EB3896" w:rsidRDefault="00186CC1" w:rsidP="00144E38">
      <w:pPr>
        <w:spacing w:before="0" w:line="240" w:lineRule="auto"/>
        <w:ind w:right="-330"/>
        <w:rPr>
          <w:rFonts w:asciiTheme="minorHAnsi" w:hAnsiTheme="minorHAnsi"/>
          <w:sz w:val="22"/>
          <w:szCs w:val="22"/>
        </w:rPr>
      </w:pPr>
      <w:proofErr w:type="spellStart"/>
      <w:r w:rsidRPr="00EB3896">
        <w:rPr>
          <w:rFonts w:asciiTheme="minorHAnsi" w:hAnsiTheme="minorHAnsi"/>
          <w:sz w:val="22"/>
          <w:szCs w:val="22"/>
        </w:rPr>
        <w:t>Ruaridh</w:t>
      </w:r>
      <w:proofErr w:type="spellEnd"/>
      <w:r w:rsidRPr="00EB3896">
        <w:rPr>
          <w:rFonts w:asciiTheme="minorHAnsi" w:hAnsiTheme="minorHAnsi"/>
          <w:sz w:val="22"/>
          <w:szCs w:val="22"/>
        </w:rPr>
        <w:t xml:space="preserve"> Mon-Williams for flagging the course and scanning finishers</w:t>
      </w:r>
    </w:p>
    <w:p w:rsidR="00186CC1"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 xml:space="preserve">Rebecca Mon-Williams </w:t>
      </w:r>
      <w:r w:rsidR="009A0183" w:rsidRPr="00EB3896">
        <w:rPr>
          <w:rFonts w:asciiTheme="minorHAnsi" w:hAnsiTheme="minorHAnsi"/>
          <w:sz w:val="22"/>
          <w:szCs w:val="22"/>
        </w:rPr>
        <w:t>plus</w:t>
      </w:r>
      <w:r w:rsidRPr="00EB3896">
        <w:rPr>
          <w:rFonts w:asciiTheme="minorHAnsi" w:hAnsiTheme="minorHAnsi"/>
          <w:sz w:val="22"/>
          <w:szCs w:val="22"/>
        </w:rPr>
        <w:t xml:space="preserve"> </w:t>
      </w:r>
      <w:proofErr w:type="spellStart"/>
      <w:proofErr w:type="gramStart"/>
      <w:r w:rsidRPr="00EB3896">
        <w:rPr>
          <w:rFonts w:asciiTheme="minorHAnsi" w:hAnsiTheme="minorHAnsi"/>
          <w:sz w:val="22"/>
          <w:szCs w:val="22"/>
        </w:rPr>
        <w:t>Nea</w:t>
      </w:r>
      <w:proofErr w:type="spellEnd"/>
      <w:proofErr w:type="gramEnd"/>
      <w:r w:rsidRPr="00EB3896">
        <w:rPr>
          <w:rFonts w:asciiTheme="minorHAnsi" w:hAnsiTheme="minorHAnsi"/>
          <w:sz w:val="22"/>
          <w:szCs w:val="22"/>
        </w:rPr>
        <w:t xml:space="preserve"> </w:t>
      </w:r>
      <w:r w:rsidR="009A0183" w:rsidRPr="00EB3896">
        <w:rPr>
          <w:rFonts w:asciiTheme="minorHAnsi" w:hAnsiTheme="minorHAnsi"/>
          <w:sz w:val="22"/>
          <w:szCs w:val="22"/>
        </w:rPr>
        <w:t xml:space="preserve">and </w:t>
      </w:r>
      <w:proofErr w:type="spellStart"/>
      <w:r w:rsidR="009A0183" w:rsidRPr="00EB3896">
        <w:rPr>
          <w:rFonts w:asciiTheme="minorHAnsi" w:hAnsiTheme="minorHAnsi"/>
          <w:sz w:val="22"/>
          <w:szCs w:val="22"/>
        </w:rPr>
        <w:t>Lyra</w:t>
      </w:r>
      <w:proofErr w:type="spellEnd"/>
      <w:r w:rsidR="009A0183" w:rsidRPr="00EB3896">
        <w:rPr>
          <w:rFonts w:asciiTheme="minorHAnsi" w:hAnsiTheme="minorHAnsi"/>
          <w:sz w:val="22"/>
          <w:szCs w:val="22"/>
        </w:rPr>
        <w:t xml:space="preserve"> </w:t>
      </w:r>
      <w:r w:rsidRPr="00EB3896">
        <w:rPr>
          <w:rFonts w:asciiTheme="minorHAnsi" w:hAnsiTheme="minorHAnsi"/>
          <w:sz w:val="22"/>
          <w:szCs w:val="22"/>
        </w:rPr>
        <w:t>Weston for registration</w:t>
      </w:r>
    </w:p>
    <w:p w:rsidR="00186CC1"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Anna and Sally Pickering for organising the finishers</w:t>
      </w:r>
    </w:p>
    <w:p w:rsidR="00186CC1"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Dan Wilkinson for timing</w:t>
      </w:r>
    </w:p>
    <w:p w:rsidR="00186CC1"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 xml:space="preserve">A great team of marshals: Jane </w:t>
      </w:r>
      <w:proofErr w:type="spellStart"/>
      <w:r w:rsidRPr="00EB3896">
        <w:rPr>
          <w:rFonts w:asciiTheme="minorHAnsi" w:hAnsiTheme="minorHAnsi"/>
          <w:sz w:val="22"/>
          <w:szCs w:val="22"/>
        </w:rPr>
        <w:t>Guillard</w:t>
      </w:r>
      <w:proofErr w:type="spellEnd"/>
      <w:r w:rsidRPr="00EB3896">
        <w:rPr>
          <w:rFonts w:asciiTheme="minorHAnsi" w:hAnsiTheme="minorHAnsi"/>
          <w:sz w:val="22"/>
          <w:szCs w:val="22"/>
        </w:rPr>
        <w:t xml:space="preserve">, Rachel Hagan, Neil Chapman, Nick Pearce, Val Kerr, Emily Kerr, Paul Stephenson, Chris </w:t>
      </w:r>
      <w:proofErr w:type="spellStart"/>
      <w:r w:rsidRPr="00EB3896">
        <w:rPr>
          <w:rFonts w:asciiTheme="minorHAnsi" w:hAnsiTheme="minorHAnsi"/>
          <w:sz w:val="22"/>
          <w:szCs w:val="22"/>
        </w:rPr>
        <w:t>Oxlade</w:t>
      </w:r>
      <w:proofErr w:type="spellEnd"/>
      <w:r w:rsidRPr="00EB3896">
        <w:rPr>
          <w:rFonts w:asciiTheme="minorHAnsi" w:hAnsiTheme="minorHAnsi"/>
          <w:sz w:val="22"/>
          <w:szCs w:val="22"/>
        </w:rPr>
        <w:t xml:space="preserve">, Sharon Meadows, Jenny </w:t>
      </w:r>
      <w:proofErr w:type="spellStart"/>
      <w:r w:rsidRPr="00EB3896">
        <w:rPr>
          <w:rFonts w:asciiTheme="minorHAnsi" w:hAnsiTheme="minorHAnsi"/>
          <w:sz w:val="22"/>
          <w:szCs w:val="22"/>
        </w:rPr>
        <w:t>Dybeck</w:t>
      </w:r>
      <w:proofErr w:type="spellEnd"/>
    </w:p>
    <w:p w:rsidR="00186CC1" w:rsidRPr="00EB3896" w:rsidRDefault="00186CC1" w:rsidP="00144E38">
      <w:pPr>
        <w:spacing w:before="0" w:line="240" w:lineRule="auto"/>
        <w:ind w:right="-330"/>
        <w:rPr>
          <w:rFonts w:asciiTheme="minorHAnsi" w:hAnsiTheme="minorHAnsi"/>
          <w:sz w:val="22"/>
          <w:szCs w:val="22"/>
        </w:rPr>
      </w:pPr>
      <w:r w:rsidRPr="00EB3896">
        <w:rPr>
          <w:rFonts w:asciiTheme="minorHAnsi" w:hAnsiTheme="minorHAnsi"/>
          <w:sz w:val="22"/>
          <w:szCs w:val="22"/>
        </w:rPr>
        <w:t>Paddy Hagan for sweeping</w:t>
      </w:r>
    </w:p>
    <w:p w:rsidR="00555AED" w:rsidRPr="00EB3896" w:rsidRDefault="00555AED" w:rsidP="00144E38">
      <w:pPr>
        <w:spacing w:before="0" w:line="240" w:lineRule="auto"/>
        <w:ind w:right="-330"/>
        <w:rPr>
          <w:rFonts w:asciiTheme="minorHAnsi" w:hAnsiTheme="minorHAnsi"/>
          <w:sz w:val="22"/>
          <w:szCs w:val="22"/>
        </w:rPr>
      </w:pPr>
      <w:r w:rsidRPr="00EB3896">
        <w:rPr>
          <w:rFonts w:asciiTheme="minorHAnsi" w:hAnsiTheme="minorHAnsi"/>
          <w:sz w:val="22"/>
          <w:szCs w:val="22"/>
        </w:rPr>
        <w:t>Andrew Wilson for first aid cover (thankfully not needed)</w:t>
      </w:r>
    </w:p>
    <w:p w:rsidR="00144E38" w:rsidRPr="00EB3896" w:rsidRDefault="00144E38" w:rsidP="00144E38">
      <w:pPr>
        <w:spacing w:before="0" w:line="240" w:lineRule="auto"/>
        <w:ind w:right="-330"/>
        <w:rPr>
          <w:rFonts w:asciiTheme="minorHAnsi" w:hAnsiTheme="minorHAnsi"/>
          <w:sz w:val="22"/>
          <w:szCs w:val="22"/>
        </w:rPr>
      </w:pPr>
      <w:r w:rsidRPr="00EB3896">
        <w:rPr>
          <w:rFonts w:asciiTheme="minorHAnsi" w:hAnsiTheme="minorHAnsi"/>
          <w:sz w:val="22"/>
          <w:szCs w:val="22"/>
        </w:rPr>
        <w:t>White Wells café for their support of the event</w:t>
      </w:r>
    </w:p>
    <w:p w:rsidR="009A0183" w:rsidRPr="00EB3896" w:rsidRDefault="009A0183" w:rsidP="00144E38">
      <w:pPr>
        <w:spacing w:before="0" w:line="240" w:lineRule="auto"/>
        <w:ind w:right="-330"/>
        <w:rPr>
          <w:rFonts w:asciiTheme="minorHAnsi" w:hAnsiTheme="minorHAnsi"/>
          <w:sz w:val="22"/>
          <w:szCs w:val="22"/>
        </w:rPr>
      </w:pPr>
    </w:p>
    <w:p w:rsidR="00555AED" w:rsidRPr="00EB3896" w:rsidRDefault="009A0183" w:rsidP="00144E38">
      <w:pPr>
        <w:spacing w:before="0" w:line="240" w:lineRule="auto"/>
        <w:ind w:right="-330"/>
        <w:rPr>
          <w:rFonts w:asciiTheme="minorHAnsi" w:hAnsiTheme="minorHAnsi"/>
          <w:sz w:val="22"/>
          <w:szCs w:val="22"/>
        </w:rPr>
      </w:pPr>
      <w:r w:rsidRPr="00EB3896">
        <w:rPr>
          <w:rFonts w:asciiTheme="minorHAnsi" w:hAnsiTheme="minorHAnsi"/>
          <w:sz w:val="22"/>
          <w:szCs w:val="22"/>
        </w:rPr>
        <w:t xml:space="preserve">And absolutely enormous thanks to </w:t>
      </w:r>
      <w:proofErr w:type="spellStart"/>
      <w:r w:rsidRPr="00EB3896">
        <w:rPr>
          <w:rFonts w:asciiTheme="minorHAnsi" w:hAnsiTheme="minorHAnsi"/>
          <w:sz w:val="22"/>
          <w:szCs w:val="22"/>
        </w:rPr>
        <w:t>Triss</w:t>
      </w:r>
      <w:proofErr w:type="spellEnd"/>
      <w:r w:rsidRPr="00EB3896">
        <w:rPr>
          <w:rFonts w:asciiTheme="minorHAnsi" w:hAnsiTheme="minorHAnsi"/>
          <w:sz w:val="22"/>
          <w:szCs w:val="22"/>
        </w:rPr>
        <w:t xml:space="preserve"> Kenny for designing and implementing an electronic timing system. The system worked really well and we learned much that can be used to improve the system downstream – which </w:t>
      </w:r>
      <w:r w:rsidR="001F5057">
        <w:rPr>
          <w:rFonts w:asciiTheme="minorHAnsi" w:hAnsiTheme="minorHAnsi"/>
          <w:sz w:val="22"/>
          <w:szCs w:val="22"/>
        </w:rPr>
        <w:t>will hopefully</w:t>
      </w:r>
      <w:r w:rsidRPr="00EB3896">
        <w:rPr>
          <w:rFonts w:asciiTheme="minorHAnsi" w:hAnsiTheme="minorHAnsi"/>
          <w:sz w:val="22"/>
          <w:szCs w:val="22"/>
        </w:rPr>
        <w:t xml:space="preserve"> make life much easier for race organisers downstream. </w:t>
      </w:r>
    </w:p>
    <w:p w:rsidR="009A0183" w:rsidRPr="00EB3896" w:rsidRDefault="009A0183" w:rsidP="00144E38">
      <w:pPr>
        <w:spacing w:before="0" w:line="240" w:lineRule="auto"/>
        <w:ind w:right="-330"/>
        <w:rPr>
          <w:rFonts w:asciiTheme="minorHAnsi" w:hAnsiTheme="minorHAnsi"/>
          <w:sz w:val="22"/>
          <w:szCs w:val="22"/>
        </w:rPr>
      </w:pPr>
    </w:p>
    <w:p w:rsidR="00144E38" w:rsidRPr="00EB3896" w:rsidRDefault="009A0183" w:rsidP="00144E38">
      <w:pPr>
        <w:spacing w:before="0" w:line="240" w:lineRule="auto"/>
        <w:ind w:right="-330"/>
        <w:rPr>
          <w:rFonts w:asciiTheme="minorHAnsi" w:hAnsiTheme="minorHAnsi"/>
          <w:sz w:val="22"/>
          <w:szCs w:val="22"/>
        </w:rPr>
      </w:pPr>
      <w:r w:rsidRPr="00EB3896">
        <w:rPr>
          <w:rFonts w:asciiTheme="minorHAnsi" w:hAnsiTheme="minorHAnsi"/>
          <w:sz w:val="22"/>
          <w:szCs w:val="22"/>
        </w:rPr>
        <w:t xml:space="preserve">Finally, thanks to all runners for supporting the event – please do return next year for another beautiful evening of racing over </w:t>
      </w:r>
      <w:proofErr w:type="spellStart"/>
      <w:r w:rsidRPr="00EB3896">
        <w:rPr>
          <w:rFonts w:asciiTheme="minorHAnsi" w:hAnsiTheme="minorHAnsi"/>
          <w:sz w:val="22"/>
          <w:szCs w:val="22"/>
        </w:rPr>
        <w:t>Ilkley</w:t>
      </w:r>
      <w:proofErr w:type="spellEnd"/>
      <w:r w:rsidRPr="00EB3896">
        <w:rPr>
          <w:rFonts w:asciiTheme="minorHAnsi" w:hAnsiTheme="minorHAnsi"/>
          <w:sz w:val="22"/>
          <w:szCs w:val="22"/>
        </w:rPr>
        <w:t xml:space="preserve"> moor. We will be tweaking various aspects of the organisation to iron out issues identified in this year’s race. </w:t>
      </w:r>
    </w:p>
    <w:p w:rsidR="00144E38" w:rsidRPr="00EB3896" w:rsidRDefault="00144E38" w:rsidP="00144E38">
      <w:pPr>
        <w:spacing w:before="0" w:line="240" w:lineRule="auto"/>
        <w:ind w:right="-330"/>
        <w:rPr>
          <w:rFonts w:asciiTheme="minorHAnsi" w:hAnsiTheme="minorHAnsi"/>
          <w:sz w:val="22"/>
          <w:szCs w:val="22"/>
        </w:rPr>
      </w:pPr>
    </w:p>
    <w:p w:rsidR="009A0183" w:rsidRPr="00EB3896" w:rsidRDefault="009A0183" w:rsidP="00144E38">
      <w:pPr>
        <w:pStyle w:val="ListParagraph"/>
        <w:numPr>
          <w:ilvl w:val="0"/>
          <w:numId w:val="11"/>
        </w:numPr>
        <w:spacing w:before="0" w:line="240" w:lineRule="auto"/>
        <w:ind w:right="-330"/>
        <w:rPr>
          <w:rFonts w:asciiTheme="minorHAnsi" w:hAnsiTheme="minorHAnsi"/>
          <w:sz w:val="22"/>
          <w:szCs w:val="22"/>
        </w:rPr>
      </w:pPr>
      <w:r w:rsidRPr="00EB3896">
        <w:rPr>
          <w:rFonts w:asciiTheme="minorHAnsi" w:hAnsiTheme="minorHAnsi"/>
          <w:sz w:val="22"/>
          <w:szCs w:val="22"/>
        </w:rPr>
        <w:t xml:space="preserve">I’m aware that a group of runners on leg 1 followed a leading runner who headed off into the great unmarked unknown at the </w:t>
      </w:r>
      <w:proofErr w:type="spellStart"/>
      <w:r w:rsidRPr="00EB3896">
        <w:rPr>
          <w:rFonts w:asciiTheme="minorHAnsi" w:hAnsiTheme="minorHAnsi"/>
          <w:sz w:val="22"/>
          <w:szCs w:val="22"/>
        </w:rPr>
        <w:t>Badgerstone</w:t>
      </w:r>
      <w:proofErr w:type="spellEnd"/>
      <w:r w:rsidRPr="00EB3896">
        <w:rPr>
          <w:rFonts w:asciiTheme="minorHAnsi" w:hAnsiTheme="minorHAnsi"/>
          <w:sz w:val="22"/>
          <w:szCs w:val="22"/>
        </w:rPr>
        <w:t xml:space="preserve">. </w:t>
      </w:r>
      <w:r w:rsidR="00144E38" w:rsidRPr="00EB3896">
        <w:rPr>
          <w:rFonts w:asciiTheme="minorHAnsi" w:hAnsiTheme="minorHAnsi"/>
          <w:sz w:val="22"/>
          <w:szCs w:val="22"/>
        </w:rPr>
        <w:t xml:space="preserve">I don’t think this was an issue with the flagging as the flagging was the same as last year and the issue only affected one group of runners – but I think we need to emphasise that runners need to turn 270 degrees around the </w:t>
      </w:r>
      <w:proofErr w:type="spellStart"/>
      <w:r w:rsidR="00144E38" w:rsidRPr="00EB3896">
        <w:rPr>
          <w:rFonts w:asciiTheme="minorHAnsi" w:hAnsiTheme="minorHAnsi"/>
          <w:sz w:val="22"/>
          <w:szCs w:val="22"/>
        </w:rPr>
        <w:t>badgerstone</w:t>
      </w:r>
      <w:proofErr w:type="spellEnd"/>
      <w:r w:rsidR="00144E38" w:rsidRPr="00EB3896">
        <w:rPr>
          <w:rFonts w:asciiTheme="minorHAnsi" w:hAnsiTheme="minorHAnsi"/>
          <w:sz w:val="22"/>
          <w:szCs w:val="22"/>
        </w:rPr>
        <w:t xml:space="preserve"> and be more directive in the marshalling at this point. I’m sorry for all those affected – but you’ll reap the benefits of the extra mileage downstream…</w:t>
      </w:r>
    </w:p>
    <w:p w:rsidR="00144E38" w:rsidRPr="00EB3896" w:rsidRDefault="00144E38" w:rsidP="00144E38">
      <w:pPr>
        <w:pStyle w:val="ListParagraph"/>
        <w:numPr>
          <w:ilvl w:val="0"/>
          <w:numId w:val="11"/>
        </w:numPr>
        <w:spacing w:before="0" w:line="240" w:lineRule="auto"/>
        <w:ind w:right="-330"/>
        <w:rPr>
          <w:rFonts w:asciiTheme="minorHAnsi" w:hAnsiTheme="minorHAnsi"/>
          <w:sz w:val="22"/>
          <w:szCs w:val="22"/>
        </w:rPr>
      </w:pPr>
      <w:r w:rsidRPr="00EB3896">
        <w:rPr>
          <w:rFonts w:asciiTheme="minorHAnsi" w:hAnsiTheme="minorHAnsi"/>
          <w:sz w:val="22"/>
          <w:szCs w:val="22"/>
        </w:rPr>
        <w:t xml:space="preserve">We need to ensure </w:t>
      </w:r>
      <w:r w:rsidR="001A47AB">
        <w:rPr>
          <w:rFonts w:asciiTheme="minorHAnsi" w:hAnsiTheme="minorHAnsi"/>
          <w:sz w:val="22"/>
          <w:szCs w:val="22"/>
        </w:rPr>
        <w:t xml:space="preserve">that </w:t>
      </w:r>
      <w:r w:rsidRPr="00EB3896">
        <w:rPr>
          <w:rFonts w:asciiTheme="minorHAnsi" w:hAnsiTheme="minorHAnsi"/>
          <w:sz w:val="22"/>
          <w:szCs w:val="22"/>
        </w:rPr>
        <w:t>the sweeper follows the last runner and not the penultimate one… apologies to the runner who ended up in an orienteering race– but you’ll reap the benefits of the navigational practice downstream…</w:t>
      </w:r>
    </w:p>
    <w:p w:rsidR="00144E38" w:rsidRPr="00EB3896" w:rsidRDefault="00144E38" w:rsidP="00144E38">
      <w:pPr>
        <w:pStyle w:val="ListParagraph"/>
        <w:numPr>
          <w:ilvl w:val="0"/>
          <w:numId w:val="11"/>
        </w:numPr>
        <w:spacing w:before="0" w:line="240" w:lineRule="auto"/>
        <w:ind w:right="-330"/>
        <w:rPr>
          <w:rFonts w:asciiTheme="minorHAnsi" w:hAnsiTheme="minorHAnsi"/>
          <w:sz w:val="22"/>
          <w:szCs w:val="22"/>
        </w:rPr>
      </w:pPr>
      <w:r w:rsidRPr="00EB3896">
        <w:rPr>
          <w:rFonts w:asciiTheme="minorHAnsi" w:hAnsiTheme="minorHAnsi"/>
          <w:sz w:val="22"/>
          <w:szCs w:val="22"/>
        </w:rPr>
        <w:t>We need to get the results calculated faster. Ironically the new timing system generated the results instantaneously but we had not anticipated the huge number of potential category permutations (14 team types in the end!) and this caused us all kinds of difficulty. We’ll fix this for next year.</w:t>
      </w:r>
    </w:p>
    <w:p w:rsidR="00144E38" w:rsidRPr="00EB3896" w:rsidRDefault="00144E38" w:rsidP="00144E38">
      <w:pPr>
        <w:spacing w:before="0" w:line="240" w:lineRule="auto"/>
        <w:ind w:right="-330"/>
        <w:rPr>
          <w:rFonts w:asciiTheme="minorHAnsi" w:hAnsiTheme="minorHAnsi"/>
          <w:sz w:val="22"/>
          <w:szCs w:val="22"/>
        </w:rPr>
      </w:pPr>
    </w:p>
    <w:p w:rsidR="00144E38" w:rsidRDefault="00144E38" w:rsidP="00144E38">
      <w:pPr>
        <w:spacing w:before="0" w:line="240" w:lineRule="auto"/>
        <w:ind w:right="-330"/>
        <w:rPr>
          <w:rFonts w:asciiTheme="minorHAnsi" w:hAnsiTheme="minorHAnsi"/>
          <w:sz w:val="22"/>
          <w:szCs w:val="22"/>
        </w:rPr>
      </w:pPr>
      <w:r w:rsidRPr="00EB3896">
        <w:rPr>
          <w:rFonts w:asciiTheme="minorHAnsi" w:hAnsiTheme="minorHAnsi"/>
          <w:sz w:val="22"/>
          <w:szCs w:val="22"/>
        </w:rPr>
        <w:t>Thanks again to everyone – I look forward to seeing everyone again next year (the good news is that the weather forecast is even better)</w:t>
      </w:r>
    </w:p>
    <w:p w:rsidR="00EB3896" w:rsidRPr="00EB3896" w:rsidRDefault="00EB3896" w:rsidP="00144E38">
      <w:pPr>
        <w:spacing w:before="0" w:line="240" w:lineRule="auto"/>
        <w:ind w:right="-330"/>
        <w:rPr>
          <w:rFonts w:asciiTheme="minorHAnsi" w:hAnsiTheme="minorHAnsi"/>
          <w:sz w:val="22"/>
          <w:szCs w:val="22"/>
        </w:rPr>
      </w:pPr>
      <w:bookmarkStart w:id="0" w:name="_GoBack"/>
      <w:bookmarkEnd w:id="0"/>
    </w:p>
    <w:p w:rsidR="00144E38" w:rsidRPr="00EB3896" w:rsidRDefault="00144E38" w:rsidP="00144E38">
      <w:pPr>
        <w:spacing w:before="0" w:line="240" w:lineRule="auto"/>
        <w:ind w:right="-330"/>
        <w:rPr>
          <w:rFonts w:asciiTheme="minorHAnsi" w:hAnsiTheme="minorHAnsi"/>
          <w:b/>
          <w:sz w:val="22"/>
          <w:szCs w:val="22"/>
        </w:rPr>
      </w:pPr>
      <w:r w:rsidRPr="00EB3896">
        <w:rPr>
          <w:rFonts w:asciiTheme="minorHAnsi" w:hAnsiTheme="minorHAnsi"/>
          <w:b/>
          <w:sz w:val="22"/>
          <w:szCs w:val="22"/>
        </w:rPr>
        <w:t>Mark Mon-Williams</w:t>
      </w:r>
    </w:p>
    <w:p w:rsidR="00EB3896" w:rsidRDefault="00EB3896" w:rsidP="00144E38">
      <w:pPr>
        <w:ind w:right="-330"/>
        <w:rPr>
          <w:rFonts w:asciiTheme="minorHAnsi" w:hAnsiTheme="minorHAnsi"/>
          <w:b/>
        </w:rPr>
      </w:pPr>
    </w:p>
    <w:p w:rsidR="002A053E" w:rsidRPr="00B02B62" w:rsidRDefault="002A053E" w:rsidP="00144E38">
      <w:pPr>
        <w:ind w:right="-330"/>
        <w:rPr>
          <w:rFonts w:asciiTheme="minorHAnsi" w:hAnsiTheme="minorHAnsi"/>
          <w:b/>
          <w:sz w:val="28"/>
          <w:szCs w:val="28"/>
        </w:rPr>
      </w:pPr>
      <w:r w:rsidRPr="00B02B62">
        <w:rPr>
          <w:rFonts w:asciiTheme="minorHAnsi" w:hAnsiTheme="minorHAnsi"/>
          <w:b/>
          <w:sz w:val="28"/>
          <w:szCs w:val="28"/>
        </w:rPr>
        <w:lastRenderedPageBreak/>
        <w:t>Team results</w:t>
      </w:r>
    </w:p>
    <w:p w:rsidR="00EB3896" w:rsidRPr="00EB3896" w:rsidRDefault="00EB3896" w:rsidP="00144E38">
      <w:pPr>
        <w:ind w:right="-330"/>
        <w:rPr>
          <w:rFonts w:asciiTheme="minorHAnsi" w:hAnsiTheme="minorHAnsi"/>
          <w:b/>
        </w:rPr>
      </w:pPr>
    </w:p>
    <w:tbl>
      <w:tblPr>
        <w:tblW w:w="8240" w:type="dxa"/>
        <w:tblInd w:w="93" w:type="dxa"/>
        <w:tblLook w:val="04A0" w:firstRow="1" w:lastRow="0" w:firstColumn="1" w:lastColumn="0" w:noHBand="0" w:noVBand="1"/>
      </w:tblPr>
      <w:tblGrid>
        <w:gridCol w:w="960"/>
        <w:gridCol w:w="2883"/>
        <w:gridCol w:w="3402"/>
        <w:gridCol w:w="995"/>
      </w:tblGrid>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Open</w:t>
            </w:r>
          </w:p>
        </w:tc>
        <w:tc>
          <w:tcPr>
            <w:tcW w:w="3402"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left="-108" w:right="-330"/>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Leeds City Polka Dot</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00:43:53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Leeds City Yellow</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B02B62">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00:45:33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3</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Leeds City Green</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00:46:03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4</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 xml:space="preserve">Hyde Park </w:t>
            </w:r>
            <w:proofErr w:type="spellStart"/>
            <w:r w:rsidRPr="00555AED">
              <w:rPr>
                <w:rFonts w:asciiTheme="minorHAnsi" w:eastAsia="Times New Roman" w:hAnsiTheme="minorHAnsi"/>
                <w:color w:val="000000"/>
                <w:lang w:eastAsia="en-GB"/>
              </w:rPr>
              <w:t>Hillbillys</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00:51:51</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5</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Training for winter</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00:54:17</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6</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 xml:space="preserve">The </w:t>
            </w:r>
            <w:proofErr w:type="spellStart"/>
            <w:r w:rsidRPr="00555AED">
              <w:rPr>
                <w:rFonts w:asciiTheme="minorHAnsi" w:eastAsia="Times New Roman" w:hAnsiTheme="minorHAnsi"/>
                <w:color w:val="000000"/>
                <w:lang w:eastAsia="en-GB"/>
              </w:rPr>
              <w:t>Atristes</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00:55:33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7</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Fast Team</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00:55:53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8</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Fellosophy</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00:56:24</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9</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The Ogden Rippers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00:58:10</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10</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Hyde Park Villains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00:58:31</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 xml:space="preserve">Hyde Park </w:t>
            </w:r>
            <w:proofErr w:type="spellStart"/>
            <w:r w:rsidRPr="00555AED">
              <w:rPr>
                <w:rFonts w:asciiTheme="minorHAnsi" w:eastAsia="Times New Roman" w:hAnsiTheme="minorHAnsi"/>
                <w:color w:val="000000"/>
                <w:lang w:eastAsia="en-GB"/>
              </w:rPr>
              <w:t>Heros</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00:59:16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IBRC</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01:02:03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13</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Pudsey Pacers – Hill Haters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01:02:19</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14</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Fellandale</w:t>
            </w:r>
            <w:proofErr w:type="spellEnd"/>
            <w:r w:rsidRPr="00555AED">
              <w:rPr>
                <w:rFonts w:asciiTheme="minorHAnsi" w:eastAsia="Times New Roman" w:hAnsiTheme="minorHAnsi"/>
                <w:color w:val="000000"/>
                <w:lang w:eastAsia="en-GB"/>
              </w:rPr>
              <w:t xml:space="preserve"> </w:t>
            </w:r>
            <w:proofErr w:type="spellStart"/>
            <w:r w:rsidRPr="00555AED">
              <w:rPr>
                <w:rFonts w:asciiTheme="minorHAnsi" w:eastAsia="Times New Roman" w:hAnsiTheme="minorHAnsi"/>
                <w:color w:val="000000"/>
                <w:lang w:eastAsia="en-GB"/>
              </w:rPr>
              <w:t>Mens</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01:03:23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15</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Awesome Striders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01:03:36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16</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Romeo and Juliette</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01:05:06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17</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51</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01:10:12</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18</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Mainly Nicks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01:10:24</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19</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Ilkley</w:t>
            </w:r>
            <w:proofErr w:type="spellEnd"/>
            <w:r w:rsidRPr="00555AED">
              <w:rPr>
                <w:rFonts w:asciiTheme="minorHAnsi" w:eastAsia="Times New Roman" w:hAnsiTheme="minorHAnsi"/>
                <w:color w:val="000000"/>
                <w:lang w:eastAsia="en-GB"/>
              </w:rPr>
              <w:t xml:space="preserve"> </w:t>
            </w:r>
            <w:proofErr w:type="spellStart"/>
            <w:r w:rsidRPr="00555AED">
              <w:rPr>
                <w:rFonts w:asciiTheme="minorHAnsi" w:eastAsia="Times New Roman" w:hAnsiTheme="minorHAnsi"/>
                <w:color w:val="000000"/>
                <w:lang w:eastAsia="en-GB"/>
              </w:rPr>
              <w:t>Tootlers</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01:13:03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20</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193 OK</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01:14:16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Superhero Striders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Open</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01:27:12</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Female</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Ilkley</w:t>
            </w:r>
            <w:proofErr w:type="spellEnd"/>
            <w:r w:rsidRPr="00555AED">
              <w:rPr>
                <w:rFonts w:asciiTheme="minorHAnsi" w:eastAsia="Times New Roman" w:hAnsiTheme="minorHAnsi"/>
                <w:color w:val="000000"/>
                <w:lang w:eastAsia="en-GB"/>
              </w:rPr>
              <w:t xml:space="preserve"> Fell Girls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Female</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00:54:59</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 xml:space="preserve">Pudsey and </w:t>
            </w:r>
            <w:proofErr w:type="spellStart"/>
            <w:r w:rsidRPr="00555AED">
              <w:rPr>
                <w:rFonts w:asciiTheme="minorHAnsi" w:eastAsia="Times New Roman" w:hAnsiTheme="minorHAnsi"/>
                <w:color w:val="000000"/>
                <w:lang w:eastAsia="en-GB"/>
              </w:rPr>
              <w:t>Bramley</w:t>
            </w:r>
            <w:proofErr w:type="spellEnd"/>
            <w:r w:rsidRPr="00555AED">
              <w:rPr>
                <w:rFonts w:asciiTheme="minorHAnsi" w:eastAsia="Times New Roman" w:hAnsiTheme="minorHAnsi"/>
                <w:color w:val="000000"/>
                <w:lang w:eastAsia="en-GB"/>
              </w:rPr>
              <w:t xml:space="preserve"> Queens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Female</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00:59:49</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3</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Pudsey Pacers Ladies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Female</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01:05:38</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4</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Horsforth</w:t>
            </w:r>
            <w:proofErr w:type="spellEnd"/>
            <w:r w:rsidRPr="00555AED">
              <w:rPr>
                <w:rFonts w:asciiTheme="minorHAnsi" w:eastAsia="Times New Roman" w:hAnsiTheme="minorHAnsi"/>
                <w:color w:val="000000"/>
                <w:lang w:eastAsia="en-GB"/>
              </w:rPr>
              <w:t xml:space="preserve"> </w:t>
            </w:r>
            <w:proofErr w:type="spellStart"/>
            <w:r w:rsidRPr="00555AED">
              <w:rPr>
                <w:rFonts w:asciiTheme="minorHAnsi" w:eastAsia="Times New Roman" w:hAnsiTheme="minorHAnsi"/>
                <w:color w:val="000000"/>
                <w:lang w:eastAsia="en-GB"/>
              </w:rPr>
              <w:t>Fellandales</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Female</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01:06:01</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Junior Girls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LCL Fans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(2M/1M/1M) Junior Girls</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00:41:53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The Bingley Badgers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(2M/1M/1M) Junior Girls</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00:42:08</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Junior boys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Wolfs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(2M/1M/1M) Junior Boys</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00:38:26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Family</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Bushwhacker</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Family</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00:49:46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Still here!!</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Family</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00:56:16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3</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Westville</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Family</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00:56:33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4</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Fionnola</w:t>
            </w:r>
            <w:proofErr w:type="spellEnd"/>
            <w:r w:rsidRPr="00555AED">
              <w:rPr>
                <w:rFonts w:asciiTheme="minorHAnsi" w:eastAsia="Times New Roman" w:hAnsiTheme="minorHAnsi"/>
                <w:color w:val="000000"/>
                <w:lang w:eastAsia="en-GB"/>
              </w:rPr>
              <w:t xml:space="preserve"> </w:t>
            </w:r>
            <w:proofErr w:type="spellStart"/>
            <w:r w:rsidRPr="00555AED">
              <w:rPr>
                <w:rFonts w:asciiTheme="minorHAnsi" w:eastAsia="Times New Roman" w:hAnsiTheme="minorHAnsi"/>
                <w:color w:val="000000"/>
                <w:lang w:eastAsia="en-GB"/>
              </w:rPr>
              <w:t>vs</w:t>
            </w:r>
            <w:proofErr w:type="spellEnd"/>
            <w:r w:rsidRPr="00555AED">
              <w:rPr>
                <w:rFonts w:asciiTheme="minorHAnsi" w:eastAsia="Times New Roman" w:hAnsiTheme="minorHAnsi"/>
                <w:color w:val="000000"/>
                <w:lang w:eastAsia="en-GB"/>
              </w:rPr>
              <w:t xml:space="preserve"> Little </w:t>
            </w:r>
            <w:proofErr w:type="spellStart"/>
            <w:r w:rsidRPr="00555AED">
              <w:rPr>
                <w:rFonts w:asciiTheme="minorHAnsi" w:eastAsia="Times New Roman" w:hAnsiTheme="minorHAnsi"/>
                <w:color w:val="000000"/>
                <w:lang w:eastAsia="en-GB"/>
              </w:rPr>
              <w:t>Ern</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Family</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01:02:48</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5</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 xml:space="preserve">Little </w:t>
            </w:r>
            <w:proofErr w:type="spellStart"/>
            <w:r w:rsidRPr="00555AED">
              <w:rPr>
                <w:rFonts w:asciiTheme="minorHAnsi" w:eastAsia="Times New Roman" w:hAnsiTheme="minorHAnsi"/>
                <w:color w:val="000000"/>
                <w:lang w:eastAsia="en-GB"/>
              </w:rPr>
              <w:t>Ern</w:t>
            </w:r>
            <w:proofErr w:type="spellEnd"/>
            <w:r w:rsidRPr="00555AED">
              <w:rPr>
                <w:rFonts w:asciiTheme="minorHAnsi" w:eastAsia="Times New Roman" w:hAnsiTheme="minorHAnsi"/>
                <w:color w:val="000000"/>
                <w:lang w:eastAsia="en-GB"/>
              </w:rPr>
              <w:t xml:space="preserve"> </w:t>
            </w:r>
            <w:proofErr w:type="spellStart"/>
            <w:r w:rsidRPr="00555AED">
              <w:rPr>
                <w:rFonts w:asciiTheme="minorHAnsi" w:eastAsia="Times New Roman" w:hAnsiTheme="minorHAnsi"/>
                <w:color w:val="000000"/>
                <w:lang w:eastAsia="en-GB"/>
              </w:rPr>
              <w:t>vs</w:t>
            </w:r>
            <w:proofErr w:type="spellEnd"/>
            <w:r w:rsidRPr="00555AED">
              <w:rPr>
                <w:rFonts w:asciiTheme="minorHAnsi" w:eastAsia="Times New Roman" w:hAnsiTheme="minorHAnsi"/>
                <w:color w:val="000000"/>
                <w:lang w:eastAsia="en-GB"/>
              </w:rPr>
              <w:t xml:space="preserve"> </w:t>
            </w:r>
            <w:proofErr w:type="spellStart"/>
            <w:r w:rsidRPr="00555AED">
              <w:rPr>
                <w:rFonts w:asciiTheme="minorHAnsi" w:eastAsia="Times New Roman" w:hAnsiTheme="minorHAnsi"/>
                <w:color w:val="000000"/>
                <w:lang w:eastAsia="en-GB"/>
              </w:rPr>
              <w:t>Fionnola</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Family</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dnf</w:t>
            </w:r>
            <w:proofErr w:type="spellEnd"/>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Mixed 211</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Chocolate</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(2M/1M/1M) 1 AM + 2 JF</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00:51:54</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Mixed 222</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The Smiths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1 AM + 2 JB</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00:54:02</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Bucko Burns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1 AM + 1 AF!</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00:54:56</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3</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Haircut 100</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3 JB</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00:57:23</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4</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The Generation Game</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(2M/2M/2M) 1 AM + 1 AF + 1 JB</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01:00:54</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3402" w:type="dxa"/>
            <w:tcBorders>
              <w:top w:val="nil"/>
              <w:left w:val="nil"/>
              <w:bottom w:val="nil"/>
              <w:right w:val="nil"/>
            </w:tcBorders>
            <w:shd w:val="clear" w:color="auto" w:fill="auto"/>
            <w:noWrap/>
            <w:vAlign w:val="bottom"/>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Mixed 221</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1</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 xml:space="preserve">Pudsey and </w:t>
            </w:r>
            <w:proofErr w:type="spellStart"/>
            <w:r w:rsidRPr="00555AED">
              <w:rPr>
                <w:rFonts w:asciiTheme="minorHAnsi" w:eastAsia="Times New Roman" w:hAnsiTheme="minorHAnsi"/>
                <w:color w:val="000000"/>
                <w:lang w:eastAsia="en-GB"/>
              </w:rPr>
              <w:t>Braml</w:t>
            </w:r>
            <w:proofErr w:type="spellEnd"/>
            <w:r w:rsidRPr="00555AED">
              <w:rPr>
                <w:rFonts w:asciiTheme="minorHAnsi" w:eastAsia="Times New Roman" w:hAnsiTheme="minorHAnsi"/>
                <w:color w:val="000000"/>
                <w:lang w:eastAsia="en-GB"/>
              </w:rPr>
              <w:t>(</w:t>
            </w:r>
            <w:proofErr w:type="spellStart"/>
            <w:r w:rsidRPr="00555AED">
              <w:rPr>
                <w:rFonts w:asciiTheme="minorHAnsi" w:eastAsia="Times New Roman" w:hAnsiTheme="minorHAnsi"/>
                <w:color w:val="000000"/>
                <w:lang w:eastAsia="en-GB"/>
              </w:rPr>
              <w:t>ish</w:t>
            </w:r>
            <w:proofErr w:type="spellEnd"/>
            <w:r w:rsidRPr="00555AED">
              <w:rPr>
                <w:rFonts w:asciiTheme="minorHAnsi" w:eastAsia="Times New Roman" w:hAnsiTheme="minorHAnsi"/>
                <w:color w:val="000000"/>
                <w:lang w:eastAsia="en-GB"/>
              </w:rPr>
              <w:t>)</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(2M/2M/1M) 2 AM + 1 JB</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00:46:54</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2</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r w:rsidRPr="00555AED">
              <w:rPr>
                <w:rFonts w:asciiTheme="minorHAnsi" w:eastAsia="Times New Roman" w:hAnsiTheme="minorHAnsi"/>
                <w:color w:val="000000"/>
                <w:lang w:eastAsia="en-GB"/>
              </w:rPr>
              <w:t>Odd One Outs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(2M/2M/1M) 2AF + 1JG</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00:57:24</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3</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Jammie</w:t>
            </w:r>
            <w:proofErr w:type="spellEnd"/>
            <w:r w:rsidRPr="00555AED">
              <w:rPr>
                <w:rFonts w:asciiTheme="minorHAnsi" w:eastAsia="Times New Roman" w:hAnsiTheme="minorHAnsi"/>
                <w:color w:val="000000"/>
                <w:lang w:eastAsia="en-GB"/>
              </w:rPr>
              <w:t xml:space="preserve"> Dodgers</w:t>
            </w:r>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(2M/2M/1M) 2 AF + 1 JG</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00:59:29</w:t>
            </w:r>
          </w:p>
        </w:tc>
      </w:tr>
      <w:tr w:rsidR="002A053E" w:rsidRPr="00555AED" w:rsidTr="002A053E">
        <w:trPr>
          <w:trHeight w:val="255"/>
        </w:trPr>
        <w:tc>
          <w:tcPr>
            <w:tcW w:w="960"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jc w:val="right"/>
              <w:rPr>
                <w:rFonts w:asciiTheme="minorHAnsi" w:eastAsia="Times New Roman" w:hAnsiTheme="minorHAnsi"/>
                <w:color w:val="000000"/>
                <w:lang w:eastAsia="en-GB"/>
              </w:rPr>
            </w:pPr>
            <w:r w:rsidRPr="00555AED">
              <w:rPr>
                <w:rFonts w:asciiTheme="minorHAnsi" w:eastAsia="Times New Roman" w:hAnsiTheme="minorHAnsi"/>
                <w:color w:val="000000"/>
                <w:lang w:eastAsia="en-GB"/>
              </w:rPr>
              <w:t>4</w:t>
            </w:r>
          </w:p>
        </w:tc>
        <w:tc>
          <w:tcPr>
            <w:tcW w:w="2883"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330"/>
              <w:rPr>
                <w:rFonts w:asciiTheme="minorHAnsi" w:eastAsia="Times New Roman" w:hAnsiTheme="minorHAnsi"/>
                <w:color w:val="000000"/>
                <w:lang w:eastAsia="en-GB"/>
              </w:rPr>
            </w:pPr>
            <w:proofErr w:type="spellStart"/>
            <w:r w:rsidRPr="00555AED">
              <w:rPr>
                <w:rFonts w:asciiTheme="minorHAnsi" w:eastAsia="Times New Roman" w:hAnsiTheme="minorHAnsi"/>
                <w:color w:val="000000"/>
                <w:lang w:eastAsia="en-GB"/>
              </w:rPr>
              <w:t>Ilkley</w:t>
            </w:r>
            <w:proofErr w:type="spellEnd"/>
            <w:r w:rsidRPr="00555AED">
              <w:rPr>
                <w:rFonts w:asciiTheme="minorHAnsi" w:eastAsia="Times New Roman" w:hAnsiTheme="minorHAnsi"/>
                <w:color w:val="000000"/>
                <w:lang w:eastAsia="en-GB"/>
              </w:rPr>
              <w:t xml:space="preserve"> Harriers </w:t>
            </w:r>
            <w:proofErr w:type="spellStart"/>
            <w:r w:rsidRPr="00555AED">
              <w:rPr>
                <w:rFonts w:asciiTheme="minorHAnsi" w:eastAsia="Times New Roman" w:hAnsiTheme="minorHAnsi"/>
                <w:color w:val="000000"/>
                <w:lang w:eastAsia="en-GB"/>
              </w:rPr>
              <w:t>Hola</w:t>
            </w:r>
            <w:proofErr w:type="spellEnd"/>
          </w:p>
        </w:tc>
        <w:tc>
          <w:tcPr>
            <w:tcW w:w="3402"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rPr>
                <w:rFonts w:asciiTheme="minorHAnsi" w:eastAsia="Times New Roman" w:hAnsiTheme="minorHAnsi"/>
                <w:color w:val="000000"/>
                <w:lang w:eastAsia="en-GB"/>
              </w:rPr>
            </w:pPr>
            <w:r w:rsidRPr="00555AED">
              <w:rPr>
                <w:rFonts w:asciiTheme="minorHAnsi" w:eastAsia="Times New Roman" w:hAnsiTheme="minorHAnsi"/>
                <w:color w:val="000000"/>
                <w:lang w:eastAsia="en-GB"/>
              </w:rPr>
              <w:t>(2M/2M/1M) 1JB + 2JG</w:t>
            </w:r>
          </w:p>
        </w:tc>
        <w:tc>
          <w:tcPr>
            <w:tcW w:w="995" w:type="dxa"/>
            <w:tcBorders>
              <w:top w:val="nil"/>
              <w:left w:val="nil"/>
              <w:bottom w:val="nil"/>
              <w:right w:val="nil"/>
            </w:tcBorders>
            <w:shd w:val="clear" w:color="auto" w:fill="auto"/>
            <w:noWrap/>
            <w:vAlign w:val="bottom"/>
            <w:hideMark/>
          </w:tcPr>
          <w:p w:rsidR="002A053E" w:rsidRPr="00555AED" w:rsidRDefault="002A053E" w:rsidP="00C74F14">
            <w:pPr>
              <w:spacing w:before="0" w:line="240" w:lineRule="auto"/>
              <w:ind w:right="-108"/>
              <w:jc w:val="center"/>
              <w:rPr>
                <w:rFonts w:asciiTheme="minorHAnsi" w:eastAsia="Times New Roman" w:hAnsiTheme="minorHAnsi"/>
                <w:color w:val="000000"/>
                <w:lang w:eastAsia="en-GB"/>
              </w:rPr>
            </w:pPr>
            <w:r w:rsidRPr="00555AED">
              <w:rPr>
                <w:rFonts w:asciiTheme="minorHAnsi" w:eastAsia="Times New Roman" w:hAnsiTheme="minorHAnsi"/>
                <w:color w:val="000000"/>
                <w:lang w:eastAsia="en-GB"/>
              </w:rPr>
              <w:t>00:59:35</w:t>
            </w:r>
          </w:p>
        </w:tc>
      </w:tr>
    </w:tbl>
    <w:p w:rsidR="002A053E" w:rsidRPr="00555AED" w:rsidRDefault="002A053E" w:rsidP="00C74F14">
      <w:pPr>
        <w:ind w:right="-330"/>
        <w:rPr>
          <w:rFonts w:asciiTheme="minorHAnsi" w:hAnsiTheme="minorHAnsi"/>
        </w:rPr>
      </w:pPr>
    </w:p>
    <w:p w:rsidR="002A053E" w:rsidRPr="00C74F14" w:rsidRDefault="002A053E" w:rsidP="00C74F14">
      <w:pPr>
        <w:tabs>
          <w:tab w:val="center" w:pos="4678"/>
        </w:tabs>
        <w:ind w:right="-330"/>
        <w:rPr>
          <w:rFonts w:asciiTheme="minorHAnsi" w:hAnsiTheme="minorHAnsi"/>
          <w:b/>
          <w:sz w:val="28"/>
          <w:szCs w:val="28"/>
        </w:rPr>
      </w:pPr>
      <w:r w:rsidRPr="00C74F14">
        <w:rPr>
          <w:rFonts w:asciiTheme="minorHAnsi" w:hAnsiTheme="minorHAnsi"/>
          <w:b/>
          <w:sz w:val="28"/>
          <w:szCs w:val="28"/>
        </w:rPr>
        <w:t>Individual results</w:t>
      </w:r>
      <w:r w:rsidR="00C74F14">
        <w:rPr>
          <w:rFonts w:asciiTheme="minorHAnsi" w:hAnsiTheme="minorHAnsi"/>
          <w:b/>
          <w:sz w:val="28"/>
          <w:szCs w:val="28"/>
        </w:rPr>
        <w:tab/>
      </w:r>
    </w:p>
    <w:p w:rsidR="002A053E" w:rsidRPr="00555AED" w:rsidRDefault="002A053E" w:rsidP="00144E38">
      <w:pPr>
        <w:ind w:right="-330"/>
        <w:rPr>
          <w:rFonts w:asciiTheme="minorHAnsi" w:hAnsiTheme="minorHAnsi"/>
          <w:b/>
        </w:rPr>
      </w:pPr>
    </w:p>
    <w:tbl>
      <w:tblPr>
        <w:tblW w:w="5740" w:type="dxa"/>
        <w:tblInd w:w="93" w:type="dxa"/>
        <w:tblLook w:val="04A0" w:firstRow="1" w:lastRow="0" w:firstColumn="1" w:lastColumn="0" w:noHBand="0" w:noVBand="1"/>
      </w:tblPr>
      <w:tblGrid>
        <w:gridCol w:w="2740"/>
        <w:gridCol w:w="760"/>
        <w:gridCol w:w="980"/>
        <w:gridCol w:w="1260"/>
      </w:tblGrid>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One Mile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Leg</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Distance</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Time</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William Thompson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00:08:33.00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Bethan</w:t>
            </w:r>
            <w:proofErr w:type="spellEnd"/>
            <w:r w:rsidRPr="00555AED">
              <w:rPr>
                <w:rFonts w:asciiTheme="minorHAnsi" w:eastAsia="Times New Roman" w:hAnsiTheme="minorHAnsi"/>
                <w:lang w:eastAsia="en-GB"/>
              </w:rPr>
              <w:t xml:space="preserve"> Morley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00:08:38.00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Alexander Thompson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00:09:15.00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Lucy Miller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00:09:50.00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Keera Nelson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00:10:37.00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Katie Smith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00:10:44.00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Ella </w:t>
            </w:r>
            <w:proofErr w:type="spellStart"/>
            <w:r w:rsidRPr="00555AED">
              <w:rPr>
                <w:rFonts w:asciiTheme="minorHAnsi" w:eastAsia="Times New Roman" w:hAnsiTheme="minorHAnsi"/>
                <w:lang w:eastAsia="en-GB"/>
              </w:rPr>
              <w:t>Shouler</w:t>
            </w:r>
            <w:proofErr w:type="spellEnd"/>
            <w:r w:rsidRPr="00555AED">
              <w:rPr>
                <w:rFonts w:asciiTheme="minorHAnsi" w:eastAsia="Times New Roman" w:hAnsiTheme="minorHAnsi"/>
                <w:lang w:eastAsia="en-GB"/>
              </w:rPr>
              <w:t xml:space="preserve"> Harris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00:11:04.00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Adam Powell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00:11:27.00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Harry Stead</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00:11:43.00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Lyra</w:t>
            </w:r>
            <w:proofErr w:type="spellEnd"/>
            <w:r w:rsidRPr="00555AED">
              <w:rPr>
                <w:rFonts w:asciiTheme="minorHAnsi" w:eastAsia="Times New Roman" w:hAnsiTheme="minorHAnsi"/>
                <w:lang w:eastAsia="en-GB"/>
              </w:rPr>
              <w:t xml:space="preserve"> Weston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00:12:03.00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Georgia Weston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00:14:22.00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Daisy Gilroy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00:17:37.00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color w:val="000000"/>
                <w:lang w:eastAsia="en-GB"/>
              </w:rPr>
            </w:pP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color w:val="000000"/>
                <w:lang w:eastAsia="en-GB"/>
              </w:rPr>
            </w:pP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color w:val="000000"/>
                <w:lang w:eastAsia="en-GB"/>
              </w:rPr>
            </w:pP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color w:val="000000"/>
                <w:lang w:eastAsia="en-GB"/>
              </w:rPr>
            </w:pP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Two Mile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Leg</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Distance</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b/>
                <w:bCs/>
                <w:color w:val="000000"/>
                <w:lang w:eastAsia="en-GB"/>
              </w:rPr>
            </w:pPr>
            <w:r w:rsidRPr="00555AED">
              <w:rPr>
                <w:rFonts w:asciiTheme="minorHAnsi" w:eastAsia="Times New Roman" w:hAnsiTheme="minorHAnsi"/>
                <w:b/>
                <w:bCs/>
                <w:color w:val="000000"/>
                <w:lang w:eastAsia="en-GB"/>
              </w:rPr>
              <w:t>Time</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Adam Osborne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00:14:05.00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Allen Bush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00:14:28.00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Chris </w:t>
            </w:r>
            <w:proofErr w:type="spellStart"/>
            <w:r w:rsidRPr="00555AED">
              <w:rPr>
                <w:rFonts w:asciiTheme="minorHAnsi" w:eastAsia="Times New Roman" w:hAnsiTheme="minorHAnsi"/>
                <w:lang w:eastAsia="en-GB"/>
              </w:rPr>
              <w:t>Birchall</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00:14:47.00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Simon </w:t>
            </w:r>
            <w:proofErr w:type="spellStart"/>
            <w:r w:rsidRPr="00555AED">
              <w:rPr>
                <w:rFonts w:asciiTheme="minorHAnsi" w:eastAsia="Times New Roman" w:hAnsiTheme="minorHAnsi"/>
                <w:lang w:eastAsia="en-GB"/>
              </w:rPr>
              <w:t>Deakin</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00:14:49.00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Adam Osborne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00:15:01.00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Tom Edwards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00:15:02.00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Martin Roscoe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00:15:11.00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Ian Bush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00:15:21.00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James Walsh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00:15:23.00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Leon Foster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00:15:29.00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Greg Hull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00:15:42.00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Matt Newell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00:16:00.00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Dave </w:t>
            </w:r>
            <w:proofErr w:type="spellStart"/>
            <w:r w:rsidRPr="00555AED">
              <w:rPr>
                <w:rFonts w:asciiTheme="minorHAnsi" w:eastAsia="Times New Roman" w:hAnsiTheme="minorHAnsi"/>
                <w:lang w:eastAsia="en-GB"/>
              </w:rPr>
              <w:t>Alcock</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00:16:11.00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Tom Burns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00:16:23.00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Paul James Carman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00:16:27.00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lastRenderedPageBreak/>
              <w:t xml:space="preserve">Luke </w:t>
            </w:r>
            <w:proofErr w:type="spellStart"/>
            <w:r w:rsidRPr="00555AED">
              <w:rPr>
                <w:rFonts w:asciiTheme="minorHAnsi" w:eastAsia="Times New Roman" w:hAnsiTheme="minorHAnsi"/>
                <w:lang w:eastAsia="en-GB"/>
              </w:rPr>
              <w:t>McGuane</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00:16:29.00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Stu Saunders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00:16:52.00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Colin Tranter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00:17:08.00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Shane Green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00:17:09.00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Addam</w:t>
            </w:r>
            <w:proofErr w:type="spellEnd"/>
            <w:r w:rsidRPr="00555AED">
              <w:rPr>
                <w:rFonts w:asciiTheme="minorHAnsi" w:eastAsia="Times New Roman" w:hAnsiTheme="minorHAnsi"/>
                <w:lang w:eastAsia="en-GB"/>
              </w:rPr>
              <w:t xml:space="preserve"> Connell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00:17:10.00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Thomas Nelson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00:17:13.00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Daniel Cross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00:17:14.00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Jemima </w:t>
            </w:r>
            <w:proofErr w:type="spellStart"/>
            <w:r w:rsidRPr="00555AED">
              <w:rPr>
                <w:rFonts w:asciiTheme="minorHAnsi" w:eastAsia="Times New Roman" w:hAnsiTheme="minorHAnsi"/>
                <w:lang w:eastAsia="en-GB"/>
              </w:rPr>
              <w:t>Elgood</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00:17:19.00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James </w:t>
            </w:r>
            <w:proofErr w:type="spellStart"/>
            <w:r w:rsidRPr="00555AED">
              <w:rPr>
                <w:rFonts w:asciiTheme="minorHAnsi" w:eastAsia="Times New Roman" w:hAnsiTheme="minorHAnsi"/>
                <w:lang w:eastAsia="en-GB"/>
              </w:rPr>
              <w:t>Turland</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00:17:21.00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Robert Paradise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00:17:22.00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Matt Pullen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00:17:26.00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Scott Henderson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00:17:29.00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Sarah Pickering</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00:17:43.00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Stuart Saunders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00:17:45.00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Cameron Reilly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00:17:47.00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Malcolm Pickering</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00:17:49.00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George Hardesty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00:17:49.00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Lucy Jacques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00:18:09.00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James </w:t>
            </w:r>
            <w:proofErr w:type="spellStart"/>
            <w:r w:rsidRPr="00555AED">
              <w:rPr>
                <w:rFonts w:asciiTheme="minorHAnsi" w:eastAsia="Times New Roman" w:hAnsiTheme="minorHAnsi"/>
                <w:lang w:eastAsia="en-GB"/>
              </w:rPr>
              <w:t>Turland</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00:18:10.00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Tom </w:t>
            </w:r>
            <w:proofErr w:type="spellStart"/>
            <w:r w:rsidRPr="00555AED">
              <w:rPr>
                <w:rFonts w:asciiTheme="minorHAnsi" w:eastAsia="Times New Roman" w:hAnsiTheme="minorHAnsi"/>
                <w:lang w:eastAsia="en-GB"/>
              </w:rPr>
              <w:t>O'Haire</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00:18:14.00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Mick Chambers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00:18:14.00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Jamie Richardson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00:18:16.00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Boff</w:t>
            </w:r>
            <w:proofErr w:type="spellEnd"/>
            <w:r w:rsidRPr="00555AED">
              <w:rPr>
                <w:rFonts w:asciiTheme="minorHAnsi" w:eastAsia="Times New Roman" w:hAnsiTheme="minorHAnsi"/>
                <w:lang w:eastAsia="en-GB"/>
              </w:rPr>
              <w:t xml:space="preserve"> </w:t>
            </w:r>
            <w:proofErr w:type="spellStart"/>
            <w:r w:rsidRPr="00555AED">
              <w:rPr>
                <w:rFonts w:asciiTheme="minorHAnsi" w:eastAsia="Times New Roman" w:hAnsiTheme="minorHAnsi"/>
                <w:lang w:eastAsia="en-GB"/>
              </w:rPr>
              <w:t>Whalley</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00:18:24.00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Andy Green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00:18:38.00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Jo Buckley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00:18:54.00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Rachel Pilling</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00:18:59.00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Arthur Reilly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00:19:00.00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Darryl Stead</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00:19:12.00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John Powell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00:19:16.00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Evan Fraser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00:19:18.00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Tom </w:t>
            </w:r>
            <w:proofErr w:type="spellStart"/>
            <w:r w:rsidRPr="00555AED">
              <w:rPr>
                <w:rFonts w:asciiTheme="minorHAnsi" w:eastAsia="Times New Roman" w:hAnsiTheme="minorHAnsi"/>
                <w:lang w:eastAsia="en-GB"/>
              </w:rPr>
              <w:t>Worboys</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00:19:26.00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Charlie </w:t>
            </w:r>
            <w:proofErr w:type="spellStart"/>
            <w:r w:rsidRPr="00555AED">
              <w:rPr>
                <w:rFonts w:asciiTheme="minorHAnsi" w:eastAsia="Times New Roman" w:hAnsiTheme="minorHAnsi"/>
                <w:lang w:eastAsia="en-GB"/>
              </w:rPr>
              <w:t>Jackett</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00:19:29.00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Lucy Haines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00:19:31.00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Jo Buckley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00:19:39.00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Paul Gibson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Claire Green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Alison Weston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Ian Jones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Oscar Stapleton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Harry Barker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Jann</w:t>
            </w:r>
            <w:proofErr w:type="spellEnd"/>
            <w:r w:rsidRPr="00555AED">
              <w:rPr>
                <w:rFonts w:asciiTheme="minorHAnsi" w:eastAsia="Times New Roman" w:hAnsiTheme="minorHAnsi"/>
                <w:lang w:eastAsia="en-GB"/>
              </w:rPr>
              <w:t xml:space="preserve"> Smith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00:19:49.00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Richard </w:t>
            </w:r>
            <w:proofErr w:type="spellStart"/>
            <w:r w:rsidRPr="00555AED">
              <w:rPr>
                <w:rFonts w:asciiTheme="minorHAnsi" w:eastAsia="Times New Roman" w:hAnsiTheme="minorHAnsi"/>
                <w:lang w:eastAsia="en-GB"/>
              </w:rPr>
              <w:t>Pooley</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00:19:54.00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Steve Weston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00:19:55.00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Scott Henderson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00:19:56.00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Norman Bush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00:19:57.00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Simon Fraser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00:19:58.00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Graham Pilling</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00:20:00.00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lastRenderedPageBreak/>
              <w:t>Joe Treasure-Jones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00:20:01.00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Becks Newell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00:20:02.00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Anthony Riley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00:20:12.00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Scott Leach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00:20:19.00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Ian </w:t>
            </w:r>
            <w:proofErr w:type="spellStart"/>
            <w:r w:rsidRPr="00555AED">
              <w:rPr>
                <w:rFonts w:asciiTheme="minorHAnsi" w:eastAsia="Times New Roman" w:hAnsiTheme="minorHAnsi"/>
                <w:lang w:eastAsia="en-GB"/>
              </w:rPr>
              <w:t>Ringrose</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00:20:20.00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Sally Corbin-Smith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00:20:24.00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Maomi</w:t>
            </w:r>
            <w:proofErr w:type="spellEnd"/>
            <w:r w:rsidRPr="00555AED">
              <w:rPr>
                <w:rFonts w:asciiTheme="minorHAnsi" w:eastAsia="Times New Roman" w:hAnsiTheme="minorHAnsi"/>
                <w:lang w:eastAsia="en-GB"/>
              </w:rPr>
              <w:t xml:space="preserve"> Wigglesworth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00:20:27.00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Nick Small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00:20:28.00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Phil Hancock</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00:20:29.00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Steve Newell</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00:20:31.00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Cicero Felipe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00:20:35.00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Logan Hargreaves </w:t>
            </w:r>
            <w:proofErr w:type="spellStart"/>
            <w:r w:rsidRPr="00555AED">
              <w:rPr>
                <w:rFonts w:asciiTheme="minorHAnsi" w:eastAsia="Times New Roman" w:hAnsiTheme="minorHAnsi"/>
                <w:lang w:eastAsia="en-GB"/>
              </w:rPr>
              <w:t>Madhas</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00:20:38.00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James Pickering</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00:20:44.00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Fionnola</w:t>
            </w:r>
            <w:proofErr w:type="spellEnd"/>
            <w:r w:rsidRPr="00555AED">
              <w:rPr>
                <w:rFonts w:asciiTheme="minorHAnsi" w:eastAsia="Times New Roman" w:hAnsiTheme="minorHAnsi"/>
                <w:lang w:eastAsia="en-GB"/>
              </w:rPr>
              <w:t xml:space="preserve"> Swann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00:20:55.00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Suzanne Sharman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00:21:07.00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Laura </w:t>
            </w:r>
            <w:proofErr w:type="spellStart"/>
            <w:r w:rsidRPr="00555AED">
              <w:rPr>
                <w:rFonts w:asciiTheme="minorHAnsi" w:eastAsia="Times New Roman" w:hAnsiTheme="minorHAnsi"/>
                <w:lang w:eastAsia="en-GB"/>
              </w:rPr>
              <w:t>Marchant</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00:21:07.00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Malcolm Coles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00:21:28.00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Tony </w:t>
            </w:r>
            <w:proofErr w:type="spellStart"/>
            <w:r w:rsidRPr="00555AED">
              <w:rPr>
                <w:rFonts w:asciiTheme="minorHAnsi" w:eastAsia="Times New Roman" w:hAnsiTheme="minorHAnsi"/>
                <w:lang w:eastAsia="en-GB"/>
              </w:rPr>
              <w:t>Mawson</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00:21:33.00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Olivia Roper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00:21:34.00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Kathryn Fisk</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00:21:37.00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Jonathan Mason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00:21:43.00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Caroline Clarke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00:21:47.00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Andy Wilson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00:21:49.00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Robin </w:t>
            </w:r>
            <w:proofErr w:type="spellStart"/>
            <w:r w:rsidRPr="00555AED">
              <w:rPr>
                <w:rFonts w:asciiTheme="minorHAnsi" w:eastAsia="Times New Roman" w:hAnsiTheme="minorHAnsi"/>
                <w:lang w:eastAsia="en-GB"/>
              </w:rPr>
              <w:t>Culshaw</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00:22:02.00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Will </w:t>
            </w:r>
            <w:proofErr w:type="spellStart"/>
            <w:r w:rsidRPr="00555AED">
              <w:rPr>
                <w:rFonts w:asciiTheme="minorHAnsi" w:eastAsia="Times New Roman" w:hAnsiTheme="minorHAnsi"/>
                <w:lang w:eastAsia="en-GB"/>
              </w:rPr>
              <w:t>Worboys</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00:22:02.00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Stuart James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00:22:02.00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Mark Smith</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00:22:08.00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Emily </w:t>
            </w:r>
            <w:proofErr w:type="spellStart"/>
            <w:r w:rsidRPr="00555AED">
              <w:rPr>
                <w:rFonts w:asciiTheme="minorHAnsi" w:eastAsia="Times New Roman" w:hAnsiTheme="minorHAnsi"/>
                <w:lang w:eastAsia="en-GB"/>
              </w:rPr>
              <w:t>Elmes</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00:22:11.00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Kez</w:t>
            </w:r>
            <w:proofErr w:type="spellEnd"/>
            <w:r w:rsidRPr="00555AED">
              <w:rPr>
                <w:rFonts w:asciiTheme="minorHAnsi" w:eastAsia="Times New Roman" w:hAnsiTheme="minorHAnsi"/>
                <w:lang w:eastAsia="en-GB"/>
              </w:rPr>
              <w:t xml:space="preserve"> </w:t>
            </w:r>
            <w:proofErr w:type="spellStart"/>
            <w:r w:rsidRPr="00555AED">
              <w:rPr>
                <w:rFonts w:asciiTheme="minorHAnsi" w:eastAsia="Times New Roman" w:hAnsiTheme="minorHAnsi"/>
                <w:lang w:eastAsia="en-GB"/>
              </w:rPr>
              <w:t>Roo</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00:22:22.00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Jeremy </w:t>
            </w:r>
            <w:proofErr w:type="spellStart"/>
            <w:r w:rsidRPr="00555AED">
              <w:rPr>
                <w:rFonts w:asciiTheme="minorHAnsi" w:eastAsia="Times New Roman" w:hAnsiTheme="minorHAnsi"/>
                <w:lang w:eastAsia="en-GB"/>
              </w:rPr>
              <w:t>Inge</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00:22:24.00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Ben Watts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00:22:35.00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Molly </w:t>
            </w:r>
            <w:proofErr w:type="spellStart"/>
            <w:r w:rsidRPr="00555AED">
              <w:rPr>
                <w:rFonts w:asciiTheme="minorHAnsi" w:eastAsia="Times New Roman" w:hAnsiTheme="minorHAnsi"/>
                <w:lang w:eastAsia="en-GB"/>
              </w:rPr>
              <w:t>Jeffreys</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00:22:37.00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Nige</w:t>
            </w:r>
            <w:proofErr w:type="spellEnd"/>
            <w:r w:rsidRPr="00555AED">
              <w:rPr>
                <w:rFonts w:asciiTheme="minorHAnsi" w:eastAsia="Times New Roman" w:hAnsiTheme="minorHAnsi"/>
                <w:lang w:eastAsia="en-GB"/>
              </w:rPr>
              <w:t xml:space="preserve"> </w:t>
            </w:r>
            <w:proofErr w:type="spellStart"/>
            <w:r w:rsidRPr="00555AED">
              <w:rPr>
                <w:rFonts w:asciiTheme="minorHAnsi" w:eastAsia="Times New Roman" w:hAnsiTheme="minorHAnsi"/>
                <w:lang w:eastAsia="en-GB"/>
              </w:rPr>
              <w:t>Melwin</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00:23:15.00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Suzy Beck</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00:23:27.00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Lynn Donahue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00:23:27.00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Steve </w:t>
            </w:r>
            <w:proofErr w:type="spellStart"/>
            <w:r w:rsidRPr="00555AED">
              <w:rPr>
                <w:rFonts w:asciiTheme="minorHAnsi" w:eastAsia="Times New Roman" w:hAnsiTheme="minorHAnsi"/>
                <w:lang w:eastAsia="en-GB"/>
              </w:rPr>
              <w:t>Turland</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00:23:43.00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Christine Addison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00:23:57.00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Keith Wood</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00:24:00.00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Ann Marie Roper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00:24:08.00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Lynda Hargreaves</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00:24:44.00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Nick White</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00:24:45.00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proofErr w:type="spellStart"/>
            <w:r w:rsidRPr="00555AED">
              <w:rPr>
                <w:rFonts w:asciiTheme="minorHAnsi" w:eastAsia="Times New Roman" w:hAnsiTheme="minorHAnsi"/>
                <w:lang w:eastAsia="en-GB"/>
              </w:rPr>
              <w:t>Nea</w:t>
            </w:r>
            <w:proofErr w:type="spellEnd"/>
            <w:r w:rsidRPr="00555AED">
              <w:rPr>
                <w:rFonts w:asciiTheme="minorHAnsi" w:eastAsia="Times New Roman" w:hAnsiTheme="minorHAnsi"/>
                <w:lang w:eastAsia="en-GB"/>
              </w:rPr>
              <w:t xml:space="preserve"> Weston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00:25:15.00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Bernadette Cobi</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00:25:24.00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Sheena </w:t>
            </w:r>
            <w:proofErr w:type="spellStart"/>
            <w:r w:rsidRPr="00555AED">
              <w:rPr>
                <w:rFonts w:asciiTheme="minorHAnsi" w:eastAsia="Times New Roman" w:hAnsiTheme="minorHAnsi"/>
                <w:lang w:eastAsia="en-GB"/>
              </w:rPr>
              <w:t>Picklesgill</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00:25:36.00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Amanda Newham</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00:25:36.00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Rachel Parker</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00:26:01.00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Eric Morley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00:26:17.00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lastRenderedPageBreak/>
              <w:t>Sue Morley</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00:26:31.00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Darren Longhorn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00:27:09.00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Paul James Carman</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00:28:50.00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Lucy Barnett</w:t>
            </w:r>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1</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00:38:01.00</w:t>
            </w:r>
          </w:p>
        </w:tc>
      </w:tr>
      <w:tr w:rsidR="002A053E" w:rsidRPr="00555AED" w:rsidTr="002A053E">
        <w:trPr>
          <w:trHeight w:val="255"/>
        </w:trPr>
        <w:tc>
          <w:tcPr>
            <w:tcW w:w="274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rPr>
                <w:rFonts w:asciiTheme="minorHAnsi" w:eastAsia="Times New Roman" w:hAnsiTheme="minorHAnsi"/>
                <w:lang w:eastAsia="en-GB"/>
              </w:rPr>
            </w:pPr>
            <w:r w:rsidRPr="00555AED">
              <w:rPr>
                <w:rFonts w:asciiTheme="minorHAnsi" w:eastAsia="Times New Roman" w:hAnsiTheme="minorHAnsi"/>
                <w:lang w:eastAsia="en-GB"/>
              </w:rPr>
              <w:t xml:space="preserve">Steve </w:t>
            </w:r>
            <w:proofErr w:type="spellStart"/>
            <w:r w:rsidRPr="00555AED">
              <w:rPr>
                <w:rFonts w:asciiTheme="minorHAnsi" w:eastAsia="Times New Roman" w:hAnsiTheme="minorHAnsi"/>
                <w:lang w:eastAsia="en-GB"/>
              </w:rPr>
              <w:t>Turland</w:t>
            </w:r>
            <w:proofErr w:type="spellEnd"/>
          </w:p>
        </w:tc>
        <w:tc>
          <w:tcPr>
            <w:tcW w:w="7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3</w:t>
            </w:r>
          </w:p>
        </w:tc>
        <w:tc>
          <w:tcPr>
            <w:tcW w:w="98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r w:rsidRPr="00555AED">
              <w:rPr>
                <w:rFonts w:asciiTheme="minorHAnsi" w:eastAsia="Times New Roman" w:hAnsiTheme="minorHAnsi"/>
                <w:lang w:eastAsia="en-GB"/>
              </w:rPr>
              <w:t>2</w:t>
            </w:r>
          </w:p>
        </w:tc>
        <w:tc>
          <w:tcPr>
            <w:tcW w:w="1260" w:type="dxa"/>
            <w:tcBorders>
              <w:top w:val="nil"/>
              <w:left w:val="nil"/>
              <w:bottom w:val="nil"/>
              <w:right w:val="nil"/>
            </w:tcBorders>
            <w:shd w:val="clear" w:color="auto" w:fill="auto"/>
            <w:noWrap/>
            <w:vAlign w:val="bottom"/>
            <w:hideMark/>
          </w:tcPr>
          <w:p w:rsidR="002A053E" w:rsidRPr="00555AED" w:rsidRDefault="002A053E" w:rsidP="00144E38">
            <w:pPr>
              <w:spacing w:before="0" w:line="240" w:lineRule="auto"/>
              <w:ind w:right="-330"/>
              <w:jc w:val="center"/>
              <w:rPr>
                <w:rFonts w:asciiTheme="minorHAnsi" w:eastAsia="Times New Roman" w:hAnsiTheme="minorHAnsi"/>
                <w:lang w:eastAsia="en-GB"/>
              </w:rPr>
            </w:pPr>
            <w:proofErr w:type="spellStart"/>
            <w:r w:rsidRPr="00555AED">
              <w:rPr>
                <w:rFonts w:asciiTheme="minorHAnsi" w:eastAsia="Times New Roman" w:hAnsiTheme="minorHAnsi"/>
                <w:lang w:eastAsia="en-GB"/>
              </w:rPr>
              <w:t>dnf</w:t>
            </w:r>
            <w:proofErr w:type="spellEnd"/>
          </w:p>
        </w:tc>
      </w:tr>
    </w:tbl>
    <w:p w:rsidR="002A053E" w:rsidRPr="00555AED" w:rsidRDefault="002A053E" w:rsidP="00144E38">
      <w:pPr>
        <w:ind w:right="-330"/>
        <w:rPr>
          <w:rFonts w:asciiTheme="minorHAnsi" w:hAnsiTheme="minorHAnsi"/>
          <w:b/>
        </w:rPr>
      </w:pPr>
    </w:p>
    <w:sectPr w:rsidR="002A053E" w:rsidRPr="00555AED" w:rsidSect="00C430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73" w:rsidRDefault="00001A73" w:rsidP="00144E38">
      <w:pPr>
        <w:spacing w:before="0" w:line="240" w:lineRule="auto"/>
      </w:pPr>
      <w:r>
        <w:separator/>
      </w:r>
    </w:p>
  </w:endnote>
  <w:endnote w:type="continuationSeparator" w:id="0">
    <w:p w:rsidR="00001A73" w:rsidRDefault="00001A73" w:rsidP="00144E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73" w:rsidRDefault="00001A73" w:rsidP="00144E38">
      <w:pPr>
        <w:spacing w:before="0" w:line="240" w:lineRule="auto"/>
      </w:pPr>
      <w:r>
        <w:separator/>
      </w:r>
    </w:p>
  </w:footnote>
  <w:footnote w:type="continuationSeparator" w:id="0">
    <w:p w:rsidR="00001A73" w:rsidRDefault="00001A73" w:rsidP="00144E3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38" w:rsidRPr="00144E38" w:rsidRDefault="00144E38" w:rsidP="00144E38">
    <w:pPr>
      <w:spacing w:before="0" w:line="240" w:lineRule="auto"/>
      <w:rPr>
        <w:rFonts w:asciiTheme="minorHAnsi" w:hAnsiTheme="minorHAnsi"/>
        <w:b/>
      </w:rPr>
    </w:pPr>
    <w:r w:rsidRPr="00144E38">
      <w:rPr>
        <w:rFonts w:asciiTheme="minorHAnsi" w:hAnsiTheme="minorHAnsi"/>
        <w:b/>
      </w:rPr>
      <w:t xml:space="preserve">2014 Will </w:t>
    </w:r>
    <w:proofErr w:type="spellStart"/>
    <w:r w:rsidRPr="00144E38">
      <w:rPr>
        <w:rFonts w:asciiTheme="minorHAnsi" w:hAnsiTheme="minorHAnsi"/>
        <w:b/>
      </w:rPr>
      <w:t>Ramsbotham</w:t>
    </w:r>
    <w:proofErr w:type="spellEnd"/>
    <w:r w:rsidRPr="00144E38">
      <w:rPr>
        <w:rFonts w:asciiTheme="minorHAnsi" w:hAnsiTheme="minorHAnsi"/>
        <w:b/>
      </w:rPr>
      <w:t xml:space="preserve"> </w:t>
    </w:r>
    <w:proofErr w:type="spellStart"/>
    <w:r w:rsidRPr="00144E38">
      <w:rPr>
        <w:rFonts w:asciiTheme="minorHAnsi" w:hAnsiTheme="minorHAnsi"/>
        <w:b/>
      </w:rPr>
      <w:t>Badgerstone</w:t>
    </w:r>
    <w:proofErr w:type="spellEnd"/>
    <w:r w:rsidRPr="00144E38">
      <w:rPr>
        <w:rFonts w:asciiTheme="minorHAnsi" w:hAnsiTheme="minorHAnsi"/>
        <w:b/>
      </w:rPr>
      <w:t xml:space="preserve"> Relays. Race report</w:t>
    </w:r>
  </w:p>
  <w:p w:rsidR="00144E38" w:rsidRDefault="00144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4D3BFB"/>
    <w:multiLevelType w:val="hybridMultilevel"/>
    <w:tmpl w:val="C2548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3E"/>
    <w:rsid w:val="00001A73"/>
    <w:rsid w:val="000031BF"/>
    <w:rsid w:val="000161F0"/>
    <w:rsid w:val="00065910"/>
    <w:rsid w:val="00084347"/>
    <w:rsid w:val="00090665"/>
    <w:rsid w:val="000A395C"/>
    <w:rsid w:val="000A7779"/>
    <w:rsid w:val="000E3B7B"/>
    <w:rsid w:val="000E53F0"/>
    <w:rsid w:val="000F0638"/>
    <w:rsid w:val="0010648F"/>
    <w:rsid w:val="00115147"/>
    <w:rsid w:val="001169C9"/>
    <w:rsid w:val="00144E38"/>
    <w:rsid w:val="0016376A"/>
    <w:rsid w:val="00172093"/>
    <w:rsid w:val="00186CC1"/>
    <w:rsid w:val="001A47AB"/>
    <w:rsid w:val="001A6B71"/>
    <w:rsid w:val="001C0C6C"/>
    <w:rsid w:val="001C2F45"/>
    <w:rsid w:val="001C7136"/>
    <w:rsid w:val="001D5C8A"/>
    <w:rsid w:val="001E0D35"/>
    <w:rsid w:val="001F5057"/>
    <w:rsid w:val="00200782"/>
    <w:rsid w:val="00241EF9"/>
    <w:rsid w:val="002465CC"/>
    <w:rsid w:val="002561CA"/>
    <w:rsid w:val="00270CC9"/>
    <w:rsid w:val="002723DE"/>
    <w:rsid w:val="00273123"/>
    <w:rsid w:val="00294C32"/>
    <w:rsid w:val="00295D74"/>
    <w:rsid w:val="002A053E"/>
    <w:rsid w:val="002A237B"/>
    <w:rsid w:val="0031529C"/>
    <w:rsid w:val="0031654F"/>
    <w:rsid w:val="00330467"/>
    <w:rsid w:val="00335A68"/>
    <w:rsid w:val="003400F1"/>
    <w:rsid w:val="00377410"/>
    <w:rsid w:val="0039054D"/>
    <w:rsid w:val="00390C58"/>
    <w:rsid w:val="003C2931"/>
    <w:rsid w:val="003C2BEF"/>
    <w:rsid w:val="003D462D"/>
    <w:rsid w:val="003E73AD"/>
    <w:rsid w:val="00416AA0"/>
    <w:rsid w:val="0043288D"/>
    <w:rsid w:val="00441FBC"/>
    <w:rsid w:val="00472467"/>
    <w:rsid w:val="004C4DD5"/>
    <w:rsid w:val="004E1CB3"/>
    <w:rsid w:val="004E6F5A"/>
    <w:rsid w:val="00505A3E"/>
    <w:rsid w:val="00510616"/>
    <w:rsid w:val="00522378"/>
    <w:rsid w:val="0053448E"/>
    <w:rsid w:val="00555AED"/>
    <w:rsid w:val="0056264E"/>
    <w:rsid w:val="005703CC"/>
    <w:rsid w:val="00581FCC"/>
    <w:rsid w:val="0058249C"/>
    <w:rsid w:val="005B0D14"/>
    <w:rsid w:val="005C161B"/>
    <w:rsid w:val="005C41AD"/>
    <w:rsid w:val="005C6E5B"/>
    <w:rsid w:val="005D0949"/>
    <w:rsid w:val="005D7BFF"/>
    <w:rsid w:val="005E2E84"/>
    <w:rsid w:val="006157BD"/>
    <w:rsid w:val="00633625"/>
    <w:rsid w:val="00640526"/>
    <w:rsid w:val="006422C8"/>
    <w:rsid w:val="006657A9"/>
    <w:rsid w:val="00696F47"/>
    <w:rsid w:val="006A752D"/>
    <w:rsid w:val="006D2B5E"/>
    <w:rsid w:val="006F163E"/>
    <w:rsid w:val="0070692A"/>
    <w:rsid w:val="00714CB5"/>
    <w:rsid w:val="00760499"/>
    <w:rsid w:val="007660F0"/>
    <w:rsid w:val="007A237D"/>
    <w:rsid w:val="007A3E81"/>
    <w:rsid w:val="007B07C6"/>
    <w:rsid w:val="00840994"/>
    <w:rsid w:val="00857863"/>
    <w:rsid w:val="00873D7B"/>
    <w:rsid w:val="00880119"/>
    <w:rsid w:val="00890E90"/>
    <w:rsid w:val="008B29AF"/>
    <w:rsid w:val="008E56A8"/>
    <w:rsid w:val="008F738F"/>
    <w:rsid w:val="0091059B"/>
    <w:rsid w:val="00930117"/>
    <w:rsid w:val="00983D07"/>
    <w:rsid w:val="009A0183"/>
    <w:rsid w:val="009A2694"/>
    <w:rsid w:val="00A10EC8"/>
    <w:rsid w:val="00A36CF5"/>
    <w:rsid w:val="00A44DA6"/>
    <w:rsid w:val="00A543E3"/>
    <w:rsid w:val="00A83087"/>
    <w:rsid w:val="00A85490"/>
    <w:rsid w:val="00A92B01"/>
    <w:rsid w:val="00AD1B4C"/>
    <w:rsid w:val="00AD3173"/>
    <w:rsid w:val="00AF0411"/>
    <w:rsid w:val="00B02B62"/>
    <w:rsid w:val="00B23E4E"/>
    <w:rsid w:val="00B3772F"/>
    <w:rsid w:val="00B56B9F"/>
    <w:rsid w:val="00B73992"/>
    <w:rsid w:val="00B7564E"/>
    <w:rsid w:val="00BB099B"/>
    <w:rsid w:val="00BB3BCC"/>
    <w:rsid w:val="00BD6219"/>
    <w:rsid w:val="00BF7C01"/>
    <w:rsid w:val="00C03416"/>
    <w:rsid w:val="00C05EEE"/>
    <w:rsid w:val="00C20A5F"/>
    <w:rsid w:val="00C414C5"/>
    <w:rsid w:val="00C43089"/>
    <w:rsid w:val="00C43E04"/>
    <w:rsid w:val="00C56AB4"/>
    <w:rsid w:val="00C56F3C"/>
    <w:rsid w:val="00C659EA"/>
    <w:rsid w:val="00C672E6"/>
    <w:rsid w:val="00C74F14"/>
    <w:rsid w:val="00CA19CD"/>
    <w:rsid w:val="00D00D33"/>
    <w:rsid w:val="00D263D1"/>
    <w:rsid w:val="00D32298"/>
    <w:rsid w:val="00D33DCE"/>
    <w:rsid w:val="00D627FD"/>
    <w:rsid w:val="00D965F0"/>
    <w:rsid w:val="00DB2126"/>
    <w:rsid w:val="00DF6092"/>
    <w:rsid w:val="00E057DF"/>
    <w:rsid w:val="00E209F2"/>
    <w:rsid w:val="00E52061"/>
    <w:rsid w:val="00E64EC6"/>
    <w:rsid w:val="00E83E07"/>
    <w:rsid w:val="00E876A9"/>
    <w:rsid w:val="00EB3896"/>
    <w:rsid w:val="00EB66B1"/>
    <w:rsid w:val="00EC370F"/>
    <w:rsid w:val="00F34507"/>
    <w:rsid w:val="00F367F1"/>
    <w:rsid w:val="00F419B2"/>
    <w:rsid w:val="00F42D53"/>
    <w:rsid w:val="00F502C9"/>
    <w:rsid w:val="00F75AA5"/>
    <w:rsid w:val="00FA3729"/>
    <w:rsid w:val="00FD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144E38"/>
    <w:pPr>
      <w:ind w:left="720"/>
      <w:contextualSpacing/>
    </w:pPr>
  </w:style>
  <w:style w:type="paragraph" w:styleId="Header">
    <w:name w:val="header"/>
    <w:basedOn w:val="Normal"/>
    <w:link w:val="HeaderChar"/>
    <w:uiPriority w:val="99"/>
    <w:unhideWhenUsed/>
    <w:rsid w:val="00144E3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44E38"/>
  </w:style>
  <w:style w:type="paragraph" w:styleId="Footer">
    <w:name w:val="footer"/>
    <w:basedOn w:val="Normal"/>
    <w:link w:val="FooterChar"/>
    <w:uiPriority w:val="99"/>
    <w:unhideWhenUsed/>
    <w:rsid w:val="00144E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44E38"/>
  </w:style>
  <w:style w:type="paragraph" w:styleId="BalloonText">
    <w:name w:val="Balloon Text"/>
    <w:basedOn w:val="Normal"/>
    <w:link w:val="BalloonTextChar"/>
    <w:uiPriority w:val="99"/>
    <w:semiHidden/>
    <w:unhideWhenUsed/>
    <w:rsid w:val="00144E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144E38"/>
    <w:pPr>
      <w:ind w:left="720"/>
      <w:contextualSpacing/>
    </w:pPr>
  </w:style>
  <w:style w:type="paragraph" w:styleId="Header">
    <w:name w:val="header"/>
    <w:basedOn w:val="Normal"/>
    <w:link w:val="HeaderChar"/>
    <w:uiPriority w:val="99"/>
    <w:unhideWhenUsed/>
    <w:rsid w:val="00144E3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44E38"/>
  </w:style>
  <w:style w:type="paragraph" w:styleId="Footer">
    <w:name w:val="footer"/>
    <w:basedOn w:val="Normal"/>
    <w:link w:val="FooterChar"/>
    <w:uiPriority w:val="99"/>
    <w:unhideWhenUsed/>
    <w:rsid w:val="00144E3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44E38"/>
  </w:style>
  <w:style w:type="paragraph" w:styleId="BalloonText">
    <w:name w:val="Balloon Text"/>
    <w:basedOn w:val="Normal"/>
    <w:link w:val="BalloonTextChar"/>
    <w:uiPriority w:val="99"/>
    <w:semiHidden/>
    <w:unhideWhenUsed/>
    <w:rsid w:val="00144E3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1902">
      <w:bodyDiv w:val="1"/>
      <w:marLeft w:val="0"/>
      <w:marRight w:val="0"/>
      <w:marTop w:val="0"/>
      <w:marBottom w:val="0"/>
      <w:divBdr>
        <w:top w:val="none" w:sz="0" w:space="0" w:color="auto"/>
        <w:left w:val="none" w:sz="0" w:space="0" w:color="auto"/>
        <w:bottom w:val="none" w:sz="0" w:space="0" w:color="auto"/>
        <w:right w:val="none" w:sz="0" w:space="0" w:color="auto"/>
      </w:divBdr>
    </w:div>
    <w:div w:id="1654681096">
      <w:bodyDiv w:val="1"/>
      <w:marLeft w:val="0"/>
      <w:marRight w:val="0"/>
      <w:marTop w:val="0"/>
      <w:marBottom w:val="0"/>
      <w:divBdr>
        <w:top w:val="none" w:sz="0" w:space="0" w:color="auto"/>
        <w:left w:val="none" w:sz="0" w:space="0" w:color="auto"/>
        <w:bottom w:val="none" w:sz="0" w:space="0" w:color="auto"/>
        <w:right w:val="none" w:sz="0" w:space="0" w:color="auto"/>
      </w:divBdr>
    </w:div>
    <w:div w:id="20294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pscmmw</dc:creator>
  <cp:lastModifiedBy>pscmmw</cp:lastModifiedBy>
  <cp:revision>7</cp:revision>
  <dcterms:created xsi:type="dcterms:W3CDTF">2014-06-20T08:26:00Z</dcterms:created>
  <dcterms:modified xsi:type="dcterms:W3CDTF">2014-06-20T09:18:00Z</dcterms:modified>
</cp:coreProperties>
</file>